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bookmarkStart w:id="0" w:name="_GoBack"/>
      <w:bookmarkEnd w:id="0"/>
    </w:p>
    <w:p>
      <w:pPr>
        <w:pStyle w:val="3"/>
        <w:spacing w:before="4"/>
        <w:rPr>
          <w:rFonts w:ascii="Times New Roman"/>
          <w:sz w:val="22"/>
        </w:rPr>
      </w:pPr>
    </w:p>
    <w:p>
      <w:pPr>
        <w:pStyle w:val="3"/>
        <w:ind w:left="74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115560" cy="3975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067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/>
        <w:rPr>
          <w:rFonts w:ascii="Times New Roman"/>
          <w:sz w:val="12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133985</wp:posOffset>
                </wp:positionV>
                <wp:extent cx="5457190" cy="0"/>
                <wp:effectExtent l="0" t="17145" r="10160" b="20955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9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84.65pt;margin-top:10.55pt;height:0pt;width:429.7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BOP5tkAAAAKAQAADwAAAAAAAAABACAAAAAiAAAAZHJzL2Rvd25yZXYueG1sUEsBAhQAFAAAAAgA&#10;h07iQHn71u/rAQAA3AMAAA4AAAAAAAAAAQAgAAAAKAEAAGRycy9lMm9Eb2MueG1sUEsFBgAAAAAG&#10;AAYAWQEAAIUFAAAAAA==&#10;">
                <v:fill on="f" focussize="0,0"/>
                <v:stroke weight="2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2"/>
        </w:rPr>
      </w:pPr>
    </w:p>
    <w:p>
      <w:pPr>
        <w:pStyle w:val="2"/>
        <w:spacing w:before="103" w:line="180" w:lineRule="auto"/>
        <w:ind w:left="2132" w:right="1033" w:hanging="1100"/>
      </w:pPr>
      <w:r>
        <w:t>关于组织开展浙江省北斗产业情况调查和应用典型案例征集的通知</w:t>
      </w:r>
    </w:p>
    <w:p>
      <w:pPr>
        <w:pStyle w:val="3"/>
        <w:spacing w:before="15"/>
        <w:rPr>
          <w:rFonts w:ascii="方正小标宋简体"/>
          <w:sz w:val="28"/>
        </w:rPr>
      </w:pPr>
    </w:p>
    <w:p>
      <w:pPr>
        <w:pStyle w:val="3"/>
        <w:spacing w:before="1"/>
        <w:ind w:left="408"/>
      </w:pPr>
      <w:r>
        <w:t>各市经信局，省北斗产业联盟：</w:t>
      </w:r>
    </w:p>
    <w:p>
      <w:pPr>
        <w:pStyle w:val="3"/>
        <w:spacing w:before="214"/>
        <w:ind w:left="1047"/>
      </w:pPr>
      <w:r>
        <w:t>为贯彻落实《浙江省北斗应用与产业化发展行动计划</w:t>
      </w:r>
    </w:p>
    <w:p>
      <w:pPr>
        <w:pStyle w:val="3"/>
        <w:spacing w:before="214" w:line="364" w:lineRule="auto"/>
        <w:ind w:left="408" w:right="406"/>
        <w:jc w:val="both"/>
      </w:pPr>
      <w:r>
        <w:rPr>
          <w:w w:val="99"/>
        </w:rPr>
        <w:t>（</w:t>
      </w:r>
      <w:r>
        <w:rPr>
          <w:rFonts w:ascii="Times New Roman" w:eastAsia="Times New Roman"/>
          <w:spacing w:val="1"/>
          <w:w w:val="99"/>
        </w:rPr>
        <w:t>20</w:t>
      </w:r>
      <w:r>
        <w:rPr>
          <w:rFonts w:ascii="Times New Roman" w:eastAsia="Times New Roman"/>
          <w:spacing w:val="-2"/>
          <w:w w:val="99"/>
        </w:rPr>
        <w:t>2</w:t>
      </w:r>
      <w:r>
        <w:rPr>
          <w:rFonts w:ascii="Times New Roman" w:eastAsia="Times New Roman"/>
          <w:spacing w:val="1"/>
          <w:w w:val="99"/>
        </w:rPr>
        <w:t>0</w:t>
      </w:r>
      <w:r>
        <w:rPr>
          <w:rFonts w:ascii="Times New Roman" w:eastAsia="Times New Roman"/>
          <w:spacing w:val="-1"/>
          <w:w w:val="99"/>
        </w:rPr>
        <w:t>-</w:t>
      </w:r>
      <w:r>
        <w:rPr>
          <w:rFonts w:ascii="Times New Roman" w:eastAsia="Times New Roman"/>
          <w:spacing w:val="1"/>
          <w:w w:val="99"/>
        </w:rPr>
        <w:t>202</w:t>
      </w:r>
      <w:r>
        <w:rPr>
          <w:rFonts w:ascii="Times New Roman" w:eastAsia="Times New Roman"/>
          <w:spacing w:val="-4"/>
          <w:w w:val="99"/>
        </w:rPr>
        <w:t>2</w:t>
      </w:r>
      <w:r>
        <w:rPr>
          <w:spacing w:val="-159"/>
          <w:w w:val="99"/>
        </w:rPr>
        <w:t>）</w:t>
      </w:r>
      <w:r>
        <w:rPr>
          <w:spacing w:val="-14"/>
          <w:w w:val="99"/>
        </w:rPr>
        <w:t>》，摸清省内北斗产业情况，进一步推进我省北斗</w:t>
      </w:r>
      <w:r>
        <w:rPr>
          <w:spacing w:val="-1"/>
        </w:rPr>
        <w:t>产业发展，决定在全省范围内组织开展北斗产业情况调查和应</w:t>
      </w:r>
      <w:r>
        <w:t>用典型案例征集，现将有关事项通知如下：</w:t>
      </w:r>
    </w:p>
    <w:p>
      <w:pPr>
        <w:pStyle w:val="3"/>
        <w:spacing w:before="55"/>
        <w:ind w:left="1047"/>
        <w:rPr>
          <w:rFonts w:hint="eastAsia" w:ascii="黑体" w:eastAsia="黑体"/>
        </w:rPr>
      </w:pPr>
      <w:r>
        <w:rPr>
          <w:rFonts w:hint="eastAsia" w:ascii="黑体" w:eastAsia="黑体"/>
        </w:rPr>
        <w:t>一、调查范围</w:t>
      </w:r>
    </w:p>
    <w:p>
      <w:pPr>
        <w:pStyle w:val="7"/>
        <w:numPr>
          <w:ilvl w:val="0"/>
          <w:numId w:val="1"/>
        </w:numPr>
        <w:tabs>
          <w:tab w:val="left" w:pos="1463"/>
        </w:tabs>
        <w:spacing w:before="190" w:after="0" w:line="240" w:lineRule="auto"/>
        <w:ind w:left="1462" w:right="0" w:hanging="416"/>
        <w:jc w:val="left"/>
        <w:rPr>
          <w:sz w:val="32"/>
        </w:rPr>
      </w:pPr>
      <w:r>
        <w:rPr>
          <w:spacing w:val="13"/>
          <w:sz w:val="32"/>
        </w:rPr>
        <w:t>注册在浙江省内并从事北斗相关产业的企事业法人单</w:t>
      </w:r>
    </w:p>
    <w:p>
      <w:pPr>
        <w:pStyle w:val="3"/>
        <w:spacing w:before="190"/>
        <w:ind w:left="408"/>
      </w:pPr>
      <w:r>
        <w:t>位。</w:t>
      </w:r>
    </w:p>
    <w:p>
      <w:pPr>
        <w:pStyle w:val="7"/>
        <w:numPr>
          <w:ilvl w:val="0"/>
          <w:numId w:val="1"/>
        </w:numPr>
        <w:tabs>
          <w:tab w:val="left" w:pos="1448"/>
        </w:tabs>
        <w:spacing w:before="190" w:after="0" w:line="240" w:lineRule="auto"/>
        <w:ind w:left="1448" w:right="0" w:hanging="401"/>
        <w:jc w:val="left"/>
        <w:rPr>
          <w:sz w:val="32"/>
        </w:rPr>
      </w:pPr>
      <w:r>
        <w:rPr>
          <w:sz w:val="32"/>
        </w:rPr>
        <w:t>省内各类北斗产业载体和创新载体，包括但不限于产业</w:t>
      </w:r>
    </w:p>
    <w:p>
      <w:pPr>
        <w:pStyle w:val="3"/>
        <w:spacing w:before="7"/>
        <w:rPr>
          <w:sz w:val="10"/>
        </w:rPr>
      </w:pPr>
    </w:p>
    <w:p>
      <w:pPr>
        <w:pStyle w:val="3"/>
        <w:spacing w:before="55"/>
        <w:ind w:left="408"/>
      </w:pPr>
      <w:r>
        <w:t>园、创新中心、公共服务平台、测试和验证中心、研究院等。</w:t>
      </w:r>
    </w:p>
    <w:p>
      <w:pPr>
        <w:pStyle w:val="7"/>
        <w:numPr>
          <w:ilvl w:val="0"/>
          <w:numId w:val="1"/>
        </w:numPr>
        <w:tabs>
          <w:tab w:val="left" w:pos="1448"/>
        </w:tabs>
        <w:spacing w:before="190" w:after="0" w:line="350" w:lineRule="auto"/>
        <w:ind w:left="408" w:right="406" w:firstLine="638"/>
        <w:jc w:val="left"/>
        <w:rPr>
          <w:sz w:val="32"/>
        </w:rPr>
      </w:pPr>
      <w:r>
        <w:rPr>
          <w:sz w:val="32"/>
        </w:rPr>
        <w:t>北斗应用典型案例。在浙江省内实施的北斗应用项目， 包括实施方是省外企事业单位的应用项目。</w:t>
      </w:r>
    </w:p>
    <w:p>
      <w:pPr>
        <w:pStyle w:val="3"/>
        <w:spacing w:before="3"/>
        <w:ind w:left="1047"/>
        <w:rPr>
          <w:rFonts w:hint="eastAsia" w:ascii="黑体" w:eastAsia="黑体"/>
        </w:rPr>
      </w:pPr>
      <w:r>
        <w:rPr>
          <w:rFonts w:hint="eastAsia" w:ascii="黑体" w:eastAsia="黑体"/>
        </w:rPr>
        <w:t>二、工作要求</w:t>
      </w:r>
    </w:p>
    <w:p>
      <w:pPr>
        <w:pStyle w:val="7"/>
        <w:numPr>
          <w:ilvl w:val="0"/>
          <w:numId w:val="2"/>
        </w:numPr>
        <w:tabs>
          <w:tab w:val="left" w:pos="1448"/>
        </w:tabs>
        <w:spacing w:before="190" w:after="0" w:line="350" w:lineRule="auto"/>
        <w:ind w:left="408" w:right="406" w:firstLine="638"/>
        <w:jc w:val="both"/>
        <w:rPr>
          <w:sz w:val="32"/>
        </w:rPr>
      </w:pPr>
      <w:r>
        <w:rPr>
          <w:sz w:val="32"/>
        </w:rPr>
        <w:t>请各地经信局高度重视，对照要求，组织辖区内相关企</w:t>
      </w:r>
      <w:r>
        <w:rPr>
          <w:spacing w:val="-1"/>
          <w:sz w:val="32"/>
        </w:rPr>
        <w:t>事业单位填报北斗企业、北斗产业载体和创新载体及北斗应用</w:t>
      </w:r>
      <w:r>
        <w:rPr>
          <w:sz w:val="32"/>
        </w:rPr>
        <w:t>典型案例；</w:t>
      </w:r>
    </w:p>
    <w:p>
      <w:pPr>
        <w:spacing w:after="0" w:line="350" w:lineRule="auto"/>
        <w:jc w:val="both"/>
        <w:rPr>
          <w:sz w:val="32"/>
        </w:rPr>
        <w:sectPr>
          <w:type w:val="continuous"/>
          <w:pgSz w:w="11910" w:h="16840"/>
          <w:pgMar w:top="1580" w:right="1180" w:bottom="280" w:left="1180" w:header="720" w:footer="720" w:gutter="0"/>
          <w:cols w:space="720" w:num="1"/>
        </w:sectPr>
      </w:pPr>
    </w:p>
    <w:p>
      <w:pPr>
        <w:pStyle w:val="3"/>
        <w:spacing w:before="2"/>
        <w:rPr>
          <w:sz w:val="25"/>
        </w:rPr>
      </w:pPr>
    </w:p>
    <w:p>
      <w:pPr>
        <w:pStyle w:val="3"/>
        <w:spacing w:before="55"/>
        <w:ind w:left="1047"/>
      </w:pPr>
      <w:r>
        <w:t>请省北斗产业联盟组织联盟成员开展填报。</w:t>
      </w:r>
    </w:p>
    <w:p>
      <w:pPr>
        <w:pStyle w:val="7"/>
        <w:numPr>
          <w:ilvl w:val="0"/>
          <w:numId w:val="2"/>
        </w:numPr>
        <w:tabs>
          <w:tab w:val="left" w:pos="1448"/>
        </w:tabs>
        <w:spacing w:before="190" w:after="0" w:line="350" w:lineRule="auto"/>
        <w:ind w:left="408" w:right="245" w:firstLine="638"/>
        <w:jc w:val="left"/>
        <w:rPr>
          <w:sz w:val="32"/>
        </w:rPr>
      </w:pPr>
      <w:r>
        <w:rPr>
          <w:sz w:val="32"/>
        </w:rPr>
        <w:t>请拟填报的企事业单位填写“浙江省北斗企业情况征集</w:t>
      </w:r>
      <w:r>
        <w:rPr>
          <w:spacing w:val="-77"/>
          <w:w w:val="99"/>
          <w:sz w:val="32"/>
        </w:rPr>
        <w:t>表”</w:t>
      </w:r>
      <w:r>
        <w:rPr>
          <w:w w:val="99"/>
          <w:sz w:val="32"/>
        </w:rPr>
        <w:t>（附件</w:t>
      </w:r>
      <w:r>
        <w:rPr>
          <w:spacing w:val="-79"/>
          <w:sz w:val="32"/>
        </w:rPr>
        <w:t xml:space="preserve"> </w:t>
      </w:r>
      <w:r>
        <w:rPr>
          <w:rFonts w:ascii="Times New Roman" w:hAnsi="Times New Roman" w:eastAsia="Times New Roman"/>
          <w:spacing w:val="1"/>
          <w:w w:val="99"/>
          <w:sz w:val="32"/>
        </w:rPr>
        <w:t>1</w:t>
      </w:r>
      <w:r>
        <w:rPr>
          <w:spacing w:val="-77"/>
          <w:w w:val="99"/>
          <w:sz w:val="32"/>
        </w:rPr>
        <w:t>）</w:t>
      </w:r>
      <w:r>
        <w:rPr>
          <w:spacing w:val="-9"/>
          <w:w w:val="99"/>
          <w:sz w:val="32"/>
        </w:rPr>
        <w:t>或“浙江省北斗产业载体和创新载体情况征集表”</w:t>
      </w:r>
    </w:p>
    <w:p>
      <w:pPr>
        <w:pStyle w:val="3"/>
        <w:spacing w:before="3" w:line="350" w:lineRule="auto"/>
        <w:ind w:left="408" w:right="338"/>
        <w:jc w:val="both"/>
      </w:pPr>
      <w:r>
        <w:t>（</w:t>
      </w:r>
      <w:r>
        <w:rPr>
          <w:spacing w:val="-29"/>
        </w:rPr>
        <w:t xml:space="preserve">附件 </w:t>
      </w:r>
      <w:r>
        <w:rPr>
          <w:rFonts w:ascii="Times New Roman" w:hAnsi="Times New Roman" w:eastAsia="Times New Roman"/>
        </w:rPr>
        <w:t>2</w:t>
      </w:r>
      <w:r>
        <w:t>）或“浙江省北斗应用典型案例征集表”（</w:t>
      </w:r>
      <w:r>
        <w:rPr>
          <w:spacing w:val="-29"/>
        </w:rPr>
        <w:t xml:space="preserve">附件 </w:t>
      </w:r>
      <w:r>
        <w:rPr>
          <w:rFonts w:ascii="Times New Roman" w:hAnsi="Times New Roman" w:eastAsia="Times New Roman"/>
        </w:rPr>
        <w:t>3</w:t>
      </w:r>
      <w:r>
        <w:t>）， 将纸质版加盖单位公章，与电子版一并报送县（</w:t>
      </w:r>
      <w:r>
        <w:rPr>
          <w:spacing w:val="5"/>
        </w:rPr>
        <w:t>市、区</w:t>
      </w:r>
      <w:r>
        <w:t>）</w:t>
      </w:r>
      <w:r>
        <w:rPr>
          <w:spacing w:val="2"/>
        </w:rPr>
        <w:t>经信局。</w:t>
      </w:r>
    </w:p>
    <w:p>
      <w:pPr>
        <w:pStyle w:val="3"/>
        <w:spacing w:before="4" w:line="350" w:lineRule="auto"/>
        <w:ind w:left="1047" w:right="498"/>
      </w:pPr>
      <w:r>
        <w:t>省北斗产业联盟成员单位可直接报送至省北斗产业联盟。填报材料请客观真实、描述详实、重点突出，表述准确。</w:t>
      </w:r>
    </w:p>
    <w:p>
      <w:pPr>
        <w:pStyle w:val="7"/>
        <w:numPr>
          <w:ilvl w:val="0"/>
          <w:numId w:val="2"/>
        </w:numPr>
        <w:tabs>
          <w:tab w:val="left" w:pos="1448"/>
        </w:tabs>
        <w:spacing w:before="3" w:after="0" w:line="350" w:lineRule="auto"/>
        <w:ind w:left="408" w:right="406" w:firstLine="638"/>
        <w:jc w:val="both"/>
        <w:rPr>
          <w:sz w:val="32"/>
        </w:rPr>
      </w:pPr>
      <w:r>
        <w:rPr>
          <w:sz w:val="32"/>
        </w:rPr>
        <w:t>请各县（市、区）经信局及时汇总辖区内企事业单位的填报材料，报送至各市经信局。</w:t>
      </w:r>
    </w:p>
    <w:p>
      <w:pPr>
        <w:pStyle w:val="7"/>
        <w:numPr>
          <w:ilvl w:val="0"/>
          <w:numId w:val="2"/>
        </w:numPr>
        <w:tabs>
          <w:tab w:val="left" w:pos="1448"/>
        </w:tabs>
        <w:spacing w:before="2" w:after="0" w:line="350" w:lineRule="auto"/>
        <w:ind w:left="408" w:right="406" w:firstLine="638"/>
        <w:jc w:val="both"/>
        <w:rPr>
          <w:sz w:val="32"/>
        </w:rPr>
      </w:pPr>
      <w:r>
        <w:rPr>
          <w:spacing w:val="-5"/>
          <w:sz w:val="32"/>
        </w:rPr>
        <w:t xml:space="preserve">请各市经信局、省北斗产业联盟，于 </w:t>
      </w:r>
      <w:r>
        <w:rPr>
          <w:rFonts w:ascii="Times New Roman" w:eastAsia="Times New Roman"/>
          <w:sz w:val="32"/>
        </w:rPr>
        <w:t>2021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pacing w:val="-41"/>
          <w:sz w:val="32"/>
        </w:rPr>
        <w:t xml:space="preserve">年 </w:t>
      </w:r>
      <w:r>
        <w:rPr>
          <w:rFonts w:ascii="Times New Roman" w:eastAsia="Times New Roman"/>
          <w:sz w:val="32"/>
        </w:rPr>
        <w:t>12</w:t>
      </w:r>
      <w:r>
        <w:rPr>
          <w:rFonts w:ascii="Times New Roman" w:eastAsia="Times New Roman"/>
          <w:spacing w:val="1"/>
          <w:sz w:val="32"/>
        </w:rPr>
        <w:t xml:space="preserve"> </w:t>
      </w:r>
      <w:r>
        <w:rPr>
          <w:spacing w:val="-41"/>
          <w:sz w:val="32"/>
        </w:rPr>
        <w:t xml:space="preserve">月 </w:t>
      </w:r>
      <w:r>
        <w:rPr>
          <w:rFonts w:ascii="Times New Roman" w:eastAsia="Times New Roman"/>
          <w:sz w:val="32"/>
        </w:rPr>
        <w:t xml:space="preserve">7 </w:t>
      </w:r>
      <w:r>
        <w:rPr>
          <w:sz w:val="32"/>
        </w:rPr>
        <w:t>日</w:t>
      </w:r>
      <w:r>
        <w:rPr>
          <w:spacing w:val="-11"/>
          <w:sz w:val="32"/>
        </w:rPr>
        <w:t>前，将征集到的相关材料及信息汇总表</w:t>
      </w:r>
      <w:r>
        <w:rPr>
          <w:sz w:val="32"/>
        </w:rPr>
        <w:t>（</w:t>
      </w:r>
      <w:r>
        <w:rPr>
          <w:spacing w:val="-31"/>
          <w:sz w:val="32"/>
        </w:rPr>
        <w:t xml:space="preserve">附件 </w:t>
      </w:r>
      <w:r>
        <w:rPr>
          <w:rFonts w:ascii="Times New Roman" w:eastAsia="Times New Roman"/>
          <w:spacing w:val="-25"/>
          <w:sz w:val="32"/>
        </w:rPr>
        <w:t>4</w:t>
      </w:r>
      <w:r>
        <w:rPr>
          <w:spacing w:val="-25"/>
          <w:sz w:val="32"/>
        </w:rPr>
        <w:t>）</w:t>
      </w:r>
      <w:r>
        <w:rPr>
          <w:sz w:val="32"/>
        </w:rPr>
        <w:t>报送至省经信</w:t>
      </w:r>
      <w:r>
        <w:rPr>
          <w:spacing w:val="-1"/>
          <w:sz w:val="32"/>
        </w:rPr>
        <w:t>厅；请在信息汇总表上加盖公章，并将所有材料电子版发送至</w:t>
      </w:r>
      <w:r>
        <w:rPr>
          <w:spacing w:val="19"/>
          <w:sz w:val="32"/>
        </w:rPr>
        <w:t>联系邮箱</w:t>
      </w:r>
      <w:r>
        <w:fldChar w:fldCharType="begin"/>
      </w:r>
      <w:r>
        <w:instrText xml:space="preserve"> HYPERLINK "mailto:xxssc@zjjxw.gov.cn" \h </w:instrText>
      </w:r>
      <w:r>
        <w:fldChar w:fldCharType="separate"/>
      </w:r>
      <w:r>
        <w:rPr>
          <w:rFonts w:ascii="Times New Roman" w:eastAsia="Times New Roman"/>
          <w:sz w:val="32"/>
        </w:rPr>
        <w:t>xxssc@zjjxw.gov.cn</w:t>
      </w:r>
      <w:r>
        <w:rPr>
          <w:rFonts w:ascii="Times New Roman" w:eastAsia="Times New Roman"/>
          <w:sz w:val="32"/>
        </w:rPr>
        <w:fldChar w:fldCharType="end"/>
      </w:r>
      <w:r>
        <w:rPr>
          <w:sz w:val="32"/>
        </w:rPr>
        <w:t>。</w:t>
      </w:r>
    </w:p>
    <w:p>
      <w:pPr>
        <w:pStyle w:val="3"/>
        <w:spacing w:before="6"/>
        <w:ind w:left="1047"/>
        <w:rPr>
          <w:rFonts w:hint="eastAsia" w:ascii="黑体" w:eastAsia="黑体"/>
        </w:rPr>
      </w:pPr>
      <w:r>
        <w:rPr>
          <w:rFonts w:hint="eastAsia" w:ascii="黑体" w:eastAsia="黑体"/>
        </w:rPr>
        <w:t>三、其他事项</w:t>
      </w:r>
    </w:p>
    <w:p>
      <w:pPr>
        <w:pStyle w:val="7"/>
        <w:numPr>
          <w:ilvl w:val="0"/>
          <w:numId w:val="3"/>
        </w:numPr>
        <w:tabs>
          <w:tab w:val="left" w:pos="1289"/>
        </w:tabs>
        <w:spacing w:before="137" w:after="0" w:line="364" w:lineRule="auto"/>
        <w:ind w:left="408" w:right="409" w:firstLine="638"/>
        <w:jc w:val="left"/>
        <w:rPr>
          <w:sz w:val="32"/>
        </w:rPr>
      </w:pPr>
      <w:r>
        <w:rPr>
          <w:spacing w:val="-9"/>
          <w:w w:val="95"/>
          <w:sz w:val="32"/>
        </w:rPr>
        <w:t xml:space="preserve">附件表格电子版可从省经信厅门户网站“通知公告”栏目 </w:t>
      </w:r>
      <w:r>
        <w:rPr>
          <w:spacing w:val="-9"/>
          <w:sz w:val="32"/>
        </w:rPr>
        <w:t>下载。</w:t>
      </w:r>
    </w:p>
    <w:p>
      <w:pPr>
        <w:pStyle w:val="3"/>
        <w:spacing w:before="2"/>
        <w:ind w:left="1047"/>
      </w:pP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18"/>
        </w:rPr>
        <w:t xml:space="preserve">. </w:t>
      </w:r>
      <w:r>
        <w:rPr>
          <w:spacing w:val="6"/>
        </w:rPr>
        <w:t xml:space="preserve">联系人： 赵文静， </w:t>
      </w:r>
      <w:r>
        <w:rPr>
          <w:rFonts w:ascii="Times New Roman" w:eastAsia="Times New Roman"/>
        </w:rPr>
        <w:t>0571-87057420</w:t>
      </w:r>
      <w:r>
        <w:rPr>
          <w:rFonts w:ascii="Times New Roman" w:eastAsia="Times New Roman"/>
          <w:spacing w:val="-33"/>
        </w:rPr>
        <w:t xml:space="preserve"> </w:t>
      </w:r>
      <w:r>
        <w:t>（</w:t>
      </w:r>
      <w:r>
        <w:rPr>
          <w:spacing w:val="-3"/>
        </w:rPr>
        <w:t xml:space="preserve"> 传真</w:t>
      </w:r>
      <w:r>
        <w:rPr>
          <w:spacing w:val="-56"/>
        </w:rPr>
        <w:t>）</w:t>
      </w:r>
      <w:r>
        <w:rPr>
          <w:spacing w:val="-14"/>
        </w:rPr>
        <w:t>； 钉钉：</w:t>
      </w:r>
    </w:p>
    <w:p>
      <w:pPr>
        <w:pStyle w:val="3"/>
        <w:spacing w:before="214"/>
        <w:ind w:left="408"/>
        <w:rPr>
          <w:rFonts w:ascii="Times New Roman" w:eastAsia="Times New Roman"/>
        </w:rPr>
      </w:pPr>
      <w:r>
        <w:rPr>
          <w:rFonts w:ascii="Times New Roman" w:eastAsia="Times New Roman"/>
        </w:rPr>
        <w:t>13735525176</w:t>
      </w:r>
      <w:r>
        <w:rPr>
          <w:spacing w:val="-7"/>
        </w:rPr>
        <w:t xml:space="preserve">；邮寄地址：杭州市体育场路 </w:t>
      </w:r>
      <w:r>
        <w:rPr>
          <w:rFonts w:ascii="Times New Roman" w:eastAsia="Times New Roman"/>
        </w:rPr>
        <w:t>479</w:t>
      </w:r>
      <w:r>
        <w:rPr>
          <w:rFonts w:ascii="Times New Roman" w:eastAsia="Times New Roman"/>
          <w:spacing w:val="-6"/>
        </w:rPr>
        <w:t xml:space="preserve"> </w:t>
      </w:r>
      <w:r>
        <w:rPr>
          <w:spacing w:val="-13"/>
        </w:rPr>
        <w:t xml:space="preserve">号省行政中心 </w:t>
      </w:r>
      <w:r>
        <w:rPr>
          <w:rFonts w:ascii="Times New Roman" w:eastAsia="Times New Roman"/>
        </w:rPr>
        <w:t>8</w:t>
      </w:r>
    </w:p>
    <w:p>
      <w:pPr>
        <w:pStyle w:val="3"/>
        <w:spacing w:before="214"/>
        <w:ind w:left="408"/>
      </w:pPr>
      <w:r>
        <w:t xml:space="preserve">号楼 </w:t>
      </w:r>
      <w:r>
        <w:rPr>
          <w:rFonts w:ascii="Times New Roman" w:eastAsia="Times New Roman"/>
        </w:rPr>
        <w:t xml:space="preserve">703 </w:t>
      </w:r>
      <w:r>
        <w:t>室。</w:t>
      </w:r>
    </w:p>
    <w:p>
      <w:pPr>
        <w:pStyle w:val="3"/>
        <w:rPr>
          <w:sz w:val="34"/>
        </w:rPr>
      </w:pPr>
    </w:p>
    <w:p>
      <w:pPr>
        <w:pStyle w:val="3"/>
        <w:spacing w:before="6"/>
        <w:rPr>
          <w:sz w:val="35"/>
        </w:rPr>
      </w:pPr>
    </w:p>
    <w:p>
      <w:pPr>
        <w:pStyle w:val="3"/>
        <w:spacing w:before="1"/>
        <w:ind w:left="1047"/>
      </w:pPr>
      <w:r>
        <w:t>附件：</w:t>
      </w:r>
      <w:r>
        <w:rPr>
          <w:rFonts w:ascii="Times New Roman" w:eastAsia="Times New Roman"/>
        </w:rPr>
        <w:t>1.</w:t>
      </w:r>
      <w:r>
        <w:t>浙江省北斗企业情况征集表</w:t>
      </w:r>
    </w:p>
    <w:p>
      <w:pPr>
        <w:spacing w:after="0"/>
        <w:sectPr>
          <w:footerReference r:id="rId5" w:type="default"/>
          <w:pgSz w:w="11910" w:h="16840"/>
          <w:pgMar w:top="1580" w:right="1180" w:bottom="1600" w:left="1180" w:header="0" w:footer="1418" w:gutter="0"/>
          <w:pgNumType w:start="2"/>
          <w:cols w:space="720" w:num="1"/>
        </w:sectPr>
      </w:pPr>
    </w:p>
    <w:p>
      <w:pPr>
        <w:pStyle w:val="3"/>
        <w:spacing w:before="5"/>
        <w:rPr>
          <w:sz w:val="24"/>
        </w:rPr>
      </w:pPr>
    </w:p>
    <w:p>
      <w:pPr>
        <w:pStyle w:val="7"/>
        <w:numPr>
          <w:ilvl w:val="0"/>
          <w:numId w:val="3"/>
        </w:numPr>
        <w:tabs>
          <w:tab w:val="left" w:pos="2249"/>
        </w:tabs>
        <w:spacing w:before="65" w:after="0" w:line="240" w:lineRule="auto"/>
        <w:ind w:left="2248" w:right="0" w:hanging="242"/>
        <w:jc w:val="left"/>
        <w:rPr>
          <w:sz w:val="32"/>
        </w:rPr>
      </w:pPr>
      <w:r>
        <w:rPr>
          <w:sz w:val="32"/>
        </w:rPr>
        <w:t>浙江省北斗产业载体和创新载体情况征集表</w:t>
      </w:r>
    </w:p>
    <w:p>
      <w:pPr>
        <w:pStyle w:val="7"/>
        <w:numPr>
          <w:ilvl w:val="0"/>
          <w:numId w:val="3"/>
        </w:numPr>
        <w:tabs>
          <w:tab w:val="left" w:pos="2249"/>
        </w:tabs>
        <w:spacing w:before="190" w:after="0" w:line="240" w:lineRule="auto"/>
        <w:ind w:left="2248" w:right="0" w:hanging="242"/>
        <w:jc w:val="left"/>
        <w:rPr>
          <w:sz w:val="32"/>
        </w:rPr>
      </w:pPr>
      <w:r>
        <w:rPr>
          <w:sz w:val="32"/>
        </w:rPr>
        <w:t>浙江省北斗应用典型案例征集表</w:t>
      </w:r>
    </w:p>
    <w:p>
      <w:pPr>
        <w:pStyle w:val="7"/>
        <w:numPr>
          <w:ilvl w:val="0"/>
          <w:numId w:val="3"/>
        </w:numPr>
        <w:tabs>
          <w:tab w:val="left" w:pos="2249"/>
        </w:tabs>
        <w:spacing w:before="190" w:after="0" w:line="240" w:lineRule="auto"/>
        <w:ind w:left="2248" w:right="0" w:hanging="242"/>
        <w:jc w:val="left"/>
        <w:rPr>
          <w:sz w:val="32"/>
        </w:rPr>
      </w:pPr>
      <w:r>
        <w:rPr>
          <w:sz w:val="32"/>
        </w:rPr>
        <w:t>浙江省北斗产业情况及应用典型案例信息汇总表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0"/>
        </w:rPr>
      </w:pPr>
      <w: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107315</wp:posOffset>
                </wp:positionV>
                <wp:extent cx="2031365" cy="1572895"/>
                <wp:effectExtent l="0" t="0" r="0" b="8255"/>
                <wp:wrapTopAndBottom/>
                <wp:docPr id="11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1365" cy="1572895"/>
                          <a:chOff x="5909" y="169"/>
                          <a:chExt cx="3199" cy="2477"/>
                        </a:xfrm>
                      </wpg:grpSpPr>
                      <wps:wsp>
                        <wps:cNvPr id="5" name="任意多边形 4"/>
                        <wps:cNvSpPr/>
                        <wps:spPr>
                          <a:xfrm>
                            <a:off x="6389" y="255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任意多边形 5"/>
                        <wps:cNvSpPr/>
                        <wps:spPr>
                          <a:xfrm>
                            <a:off x="6389" y="255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6"/>
                        <wps:cNvSpPr/>
                        <wps:spPr>
                          <a:xfrm>
                            <a:off x="6389" y="255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" h="1"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70707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7"/>
                        <wps:cNvSpPr/>
                        <wps:spPr>
                          <a:xfrm>
                            <a:off x="6389" y="255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" h="1"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70707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301" y="169"/>
                            <a:ext cx="2477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本框 9"/>
                        <wps:cNvSpPr txBox="1"/>
                        <wps:spPr>
                          <a:xfrm>
                            <a:off x="5908" y="169"/>
                            <a:ext cx="3199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209"/>
                                <w:ind w:left="-1" w:right="0" w:firstLine="0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2"/>
                                  <w:sz w:val="32"/>
                                </w:rPr>
                                <w:t>浙江省经济和信息化厅</w:t>
                              </w:r>
                            </w:p>
                            <w:p>
                              <w:pPr>
                                <w:spacing w:before="214"/>
                                <w:ind w:left="67" w:right="0" w:firstLine="0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32"/>
                                </w:rPr>
                                <w:t xml:space="preserve">2021 </w:t>
                              </w:r>
                              <w:r>
                                <w:rPr>
                                  <w:sz w:val="32"/>
                                </w:rPr>
                                <w:t xml:space="preserve">年 </w:t>
                              </w:r>
                              <w:r>
                                <w:rPr>
                                  <w:rFonts w:ascii="Times New Roman" w:eastAsia="Times New Roman"/>
                                  <w:sz w:val="32"/>
                                </w:rPr>
                                <w:t xml:space="preserve">11 </w:t>
                              </w:r>
                              <w:r>
                                <w:rPr>
                                  <w:sz w:val="32"/>
                                </w:rPr>
                                <w:t xml:space="preserve">月 </w:t>
                              </w:r>
                              <w:r>
                                <w:rPr>
                                  <w:rFonts w:ascii="Times New Roman" w:eastAsia="Times New Roman"/>
                                  <w:sz w:val="32"/>
                                </w:rPr>
                                <w:t xml:space="preserve">23 </w:t>
                              </w:r>
                              <w:r>
                                <w:rPr>
                                  <w:sz w:val="3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295.4pt;margin-top:8.45pt;height:123.85pt;width:159.95pt;mso-position-horizontal-relative:page;mso-wrap-distance-bottom:0pt;mso-wrap-distance-top:0pt;z-index:-251653120;mso-width-relative:page;mso-height-relative:page;" coordorigin="5909,169" coordsize="3199,2477" o:gfxdata="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">
                <o:lock v:ext="edit" aspectratio="f"/>
                <v:shape id="任意多边形 4" o:spid="_x0000_s1026" o:spt="100" style="position:absolute;left:6389;top:2557;height:2;width:2;" fillcolor="#000000" filled="t" stroked="f" coordsize="1,1" o:gfxdata="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wMd7sAAADa&#10;AAAADwAAAAAAAAABACAAAAAiAAAAZHJzL2Rvd25yZXYueG1sUEsBAhQAFAAAAAgAh07iQDMvBZ47&#10;AAAAOQAAABAAAAAAAAAAAQAgAAAACgEAAGRycy9zaGFwZXhtbC54bWxQSwUGAAAAAAYABgBbAQAA&#10;tAMAAAAA&#10;" path="m0,0l0,0,0,0,0,0,0,0xm0,0l0,0,0,0,0,0xm0,0l0,0,0,0,0,0,0,0xe">
                  <v:fill on="t" focussize="0,0"/>
                  <v:stroke on="f"/>
                  <v:imagedata o:title=""/>
                  <o:lock v:ext="edit" aspectratio="f"/>
                </v:shape>
                <v:shape id="任意多边形 5" o:spid="_x0000_s1026" o:spt="100" style="position:absolute;left:6389;top:2557;height:2;width:2;" fillcolor="#FFFF66" filled="t" stroked="f" coordsize="1,1" o:gfxdata="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PPWW8AAAA&#10;2gAAAA8AAAAAAAAAAQAgAAAAIgAAAGRycy9kb3ducmV2LnhtbFBLAQIUABQAAAAIAIdO4kAzLwWe&#10;OwAAADkAAAAQAAAAAAAAAAEAIAAAAAsBAABkcnMvc2hhcGV4bWwueG1sUEsFBgAAAAAGAAYAWwEA&#10;ALUDAAAAAA==&#10;" path="m0,0l0,0,0,0,0,0,0,0xm0,0l0,0,0,0,0,0xm0,0l0,0,0,0,0,0,0,0xe">
                  <v:fill on="t" focussize="0,0"/>
                  <v:stroke on="f"/>
                  <v:imagedata o:title=""/>
                  <o:lock v:ext="edit" aspectratio="f"/>
                </v:shape>
                <v:shape id="任意多边形 6" o:spid="_x0000_s1026" o:spt="100" style="position:absolute;left:6389;top:2557;height:2;width:2;" filled="f" stroked="t" coordsize="1,1" o:gfxdata="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stNC/&#10;AAAA2gAAAA8AAAAAAAAAAQAgAAAAIgAAAGRycy9kb3ducmV2LnhtbFBLAQIUABQAAAAIAIdO4kAz&#10;LwWeOwAAADkAAAAQAAAAAAAAAAEAIAAAAA4BAABkcnMvc2hhcGV4bWwueG1sUEsFBgAAAAAGAAYA&#10;WwEAALgDAAAAAA==&#10;" path="m0,0e">
                  <v:fill on="f" focussize="0,0"/>
                  <v:stroke weight="0pt" color="#707070" joinstyle="round"/>
                  <v:imagedata o:title=""/>
                  <o:lock v:ext="edit" aspectratio="f"/>
                </v:shape>
                <v:shape id="任意多边形 7" o:spid="_x0000_s1026" o:spt="100" style="position:absolute;left:6389;top:2557;height:2;width:2;" filled="f" stroked="t" coordsize="1,1" o:gfxdata="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zIKK8AAAA&#10;2gAAAA8AAAAAAAAAAQAgAAAAIgAAAGRycy9kb3ducmV2LnhtbFBLAQIUABQAAAAIAIdO4kAzLwWe&#10;OwAAADkAAAAQAAAAAAAAAAEAIAAAAAsBAABkcnMvc2hhcGV4bWwueG1sUEsFBgAAAAAGAAYAWwEA&#10;ALUDAAAAAA==&#10;" path="m0,0e">
                  <v:fill on="f" focussize="0,0"/>
                  <v:stroke weight="0pt" color="#707070" joinstyle="round"/>
                  <v:imagedata o:title=""/>
                  <o:lock v:ext="edit" aspectratio="f"/>
                </v:shape>
                <v:shape id="图片 8" o:spid="_x0000_s1026" o:spt="75" alt="" type="#_x0000_t75" style="position:absolute;left:6301;top:169;height:2477;width:2477;" filled="f" o:preferrelative="t" stroked="f" coordsize="21600,21600" o:gfxdata="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Z12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  <v:shape id="文本框 9" o:spid="_x0000_s1026" o:spt="202" type="#_x0000_t202" style="position:absolute;left:5908;top:169;height:2477;width:3199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209"/>
                          <w:ind w:left="-1" w:right="0" w:firstLine="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sz w:val="32"/>
                          </w:rPr>
                          <w:t>浙江省经济和信息化厅</w:t>
                        </w:r>
                      </w:p>
                      <w:p>
                        <w:pPr>
                          <w:spacing w:before="214"/>
                          <w:ind w:left="67" w:right="0" w:firstLine="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="Times New Roman" w:eastAsia="Times New Roman"/>
                            <w:sz w:val="32"/>
                          </w:rPr>
                          <w:t xml:space="preserve">2021 </w:t>
                        </w:r>
                        <w:r>
                          <w:rPr>
                            <w:sz w:val="32"/>
                          </w:rPr>
                          <w:t xml:space="preserve">年 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 xml:space="preserve">11 </w:t>
                        </w:r>
                        <w:r>
                          <w:rPr>
                            <w:sz w:val="32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 xml:space="preserve">23 </w:t>
                        </w:r>
                        <w:r>
                          <w:rPr>
                            <w:sz w:val="32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10"/>
        </w:rPr>
        <w:sectPr>
          <w:pgSz w:w="11910" w:h="16840"/>
          <w:pgMar w:top="1580" w:right="1180" w:bottom="1600" w:left="1180" w:header="0" w:footer="1418" w:gutter="0"/>
          <w:cols w:space="720" w:num="1"/>
        </w:sectPr>
      </w:pPr>
    </w:p>
    <w:p>
      <w:pPr>
        <w:pStyle w:val="3"/>
        <w:spacing w:before="11"/>
        <w:rPr>
          <w:sz w:val="23"/>
        </w:rPr>
      </w:pPr>
    </w:p>
    <w:p>
      <w:pPr>
        <w:spacing w:after="0"/>
        <w:rPr>
          <w:sz w:val="23"/>
        </w:rPr>
        <w:sectPr>
          <w:footerReference r:id="rId6" w:type="default"/>
          <w:pgSz w:w="11910" w:h="16840"/>
          <w:pgMar w:top="1580" w:right="1180" w:bottom="280" w:left="1180" w:header="0" w:footer="0" w:gutter="0"/>
          <w:cols w:space="720" w:num="1"/>
        </w:sectPr>
      </w:pPr>
    </w:p>
    <w:p>
      <w:pPr>
        <w:pStyle w:val="3"/>
        <w:spacing w:before="55"/>
        <w:ind w:left="408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2"/>
        <w:spacing w:before="429"/>
        <w:ind w:left="408"/>
      </w:pPr>
      <w:r>
        <w:br w:type="column"/>
      </w:r>
      <w:r>
        <w:t>浙江省北斗企业情况征集表</w:t>
      </w:r>
    </w:p>
    <w:p>
      <w:pPr>
        <w:spacing w:after="0"/>
        <w:sectPr>
          <w:type w:val="continuous"/>
          <w:pgSz w:w="11910" w:h="16840"/>
          <w:pgMar w:top="1580" w:right="1180" w:bottom="280" w:left="1180" w:header="720" w:footer="720" w:gutter="0"/>
          <w:cols w:equalWidth="0" w:num="2">
            <w:col w:w="1329" w:space="430"/>
            <w:col w:w="7791"/>
          </w:cols>
        </w:sectPr>
      </w:pPr>
    </w:p>
    <w:p>
      <w:pPr>
        <w:pStyle w:val="3"/>
        <w:rPr>
          <w:rFonts w:ascii="方正小标宋简体"/>
          <w:sz w:val="25"/>
        </w:rPr>
      </w:pPr>
    </w:p>
    <w:tbl>
      <w:tblPr>
        <w:tblStyle w:val="4"/>
        <w:tblW w:w="0" w:type="auto"/>
        <w:tblInd w:w="3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485"/>
        <w:gridCol w:w="765"/>
        <w:gridCol w:w="2145"/>
        <w:gridCol w:w="750"/>
        <w:gridCol w:w="2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53" w:type="dxa"/>
            <w:gridSpan w:val="6"/>
          </w:tcPr>
          <w:p>
            <w:pPr>
              <w:pStyle w:val="8"/>
              <w:spacing w:before="114" w:line="306" w:lineRule="exact"/>
              <w:ind w:left="10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11" w:type="dxa"/>
          </w:tcPr>
          <w:p>
            <w:pPr>
              <w:pStyle w:val="8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642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11" w:type="dxa"/>
          </w:tcPr>
          <w:p>
            <w:pPr>
              <w:pStyle w:val="8"/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7642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211" w:type="dxa"/>
          </w:tcPr>
          <w:p>
            <w:pPr>
              <w:pStyle w:val="8"/>
              <w:spacing w:before="7"/>
              <w:rPr>
                <w:rFonts w:ascii="方正小标宋简体"/>
                <w:sz w:val="26"/>
              </w:rPr>
            </w:pPr>
          </w:p>
          <w:p>
            <w:pPr>
              <w:pStyle w:val="8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主营业务</w:t>
            </w:r>
          </w:p>
        </w:tc>
        <w:tc>
          <w:tcPr>
            <w:tcW w:w="7642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11" w:type="dxa"/>
          </w:tcPr>
          <w:p>
            <w:pPr>
              <w:pStyle w:val="8"/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4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65" w:type="dxa"/>
          </w:tcPr>
          <w:p>
            <w:pPr>
              <w:pStyle w:val="8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1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</w:tcPr>
          <w:p>
            <w:pPr>
              <w:pStyle w:val="8"/>
              <w:spacing w:before="162"/>
              <w:ind w:left="106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49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96" w:type="dxa"/>
            <w:gridSpan w:val="2"/>
            <w:vMerge w:val="restart"/>
          </w:tcPr>
          <w:p>
            <w:pPr>
              <w:pStyle w:val="8"/>
              <w:spacing w:before="4" w:line="502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北斗相关业务收入（万元）</w:t>
            </w:r>
          </w:p>
        </w:tc>
        <w:tc>
          <w:tcPr>
            <w:tcW w:w="2910" w:type="dxa"/>
            <w:gridSpan w:val="2"/>
          </w:tcPr>
          <w:p>
            <w:pPr>
              <w:pStyle w:val="8"/>
              <w:spacing w:before="160"/>
              <w:ind w:left="1015" w:right="1005"/>
              <w:jc w:val="center"/>
              <w:rPr>
                <w:sz w:val="24"/>
              </w:rPr>
            </w:pPr>
            <w:r>
              <w:rPr>
                <w:sz w:val="24"/>
              </w:rPr>
              <w:t>2019 年</w:t>
            </w:r>
          </w:p>
        </w:tc>
        <w:tc>
          <w:tcPr>
            <w:tcW w:w="3247" w:type="dxa"/>
            <w:gridSpan w:val="2"/>
          </w:tcPr>
          <w:p>
            <w:pPr>
              <w:pStyle w:val="8"/>
              <w:spacing w:before="160"/>
              <w:ind w:left="1182" w:right="1175"/>
              <w:jc w:val="center"/>
              <w:rPr>
                <w:sz w:val="24"/>
              </w:rPr>
            </w:pPr>
            <w:r>
              <w:rPr>
                <w:sz w:val="24"/>
              </w:rPr>
              <w:t>2020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24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11" w:type="dxa"/>
          </w:tcPr>
          <w:p>
            <w:pPr>
              <w:pStyle w:val="8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从业人员</w:t>
            </w:r>
          </w:p>
        </w:tc>
        <w:tc>
          <w:tcPr>
            <w:tcW w:w="7642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3" w:type="dxa"/>
            <w:gridSpan w:val="6"/>
          </w:tcPr>
          <w:p>
            <w:pPr>
              <w:pStyle w:val="8"/>
              <w:spacing w:before="162"/>
              <w:ind w:left="10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二、北斗产品（同家企业可填报多个产品和解决方案）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11" w:type="dxa"/>
          </w:tcPr>
          <w:p>
            <w:pPr>
              <w:pStyle w:val="8"/>
              <w:spacing w:before="168"/>
              <w:ind w:left="108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7642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211" w:type="dxa"/>
          </w:tcPr>
          <w:p>
            <w:pPr>
              <w:pStyle w:val="8"/>
              <w:spacing w:before="2"/>
              <w:rPr>
                <w:rFonts w:ascii="方正小标宋简体"/>
                <w:sz w:val="26"/>
              </w:rPr>
            </w:pPr>
          </w:p>
          <w:p>
            <w:pPr>
              <w:pStyle w:val="8"/>
              <w:ind w:left="108"/>
              <w:rPr>
                <w:sz w:val="24"/>
              </w:rPr>
            </w:pPr>
            <w:r>
              <w:rPr>
                <w:sz w:val="24"/>
              </w:rPr>
              <w:t>产品功能</w:t>
            </w:r>
          </w:p>
        </w:tc>
        <w:tc>
          <w:tcPr>
            <w:tcW w:w="7642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211" w:type="dxa"/>
          </w:tcPr>
          <w:p>
            <w:pPr>
              <w:pStyle w:val="8"/>
              <w:spacing w:before="1"/>
              <w:rPr>
                <w:rFonts w:ascii="方正小标宋简体"/>
                <w:sz w:val="26"/>
              </w:rPr>
            </w:pPr>
          </w:p>
          <w:p>
            <w:pPr>
              <w:pStyle w:val="8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已获专利</w:t>
            </w:r>
          </w:p>
        </w:tc>
        <w:tc>
          <w:tcPr>
            <w:tcW w:w="7642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11" w:type="dxa"/>
          </w:tcPr>
          <w:p>
            <w:pPr>
              <w:pStyle w:val="8"/>
              <w:spacing w:before="1" w:line="440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适用行业及场景</w:t>
            </w:r>
          </w:p>
        </w:tc>
        <w:tc>
          <w:tcPr>
            <w:tcW w:w="7642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211" w:type="dxa"/>
          </w:tcPr>
          <w:p>
            <w:pPr>
              <w:pStyle w:val="8"/>
              <w:rPr>
                <w:rFonts w:ascii="方正小标宋简体"/>
                <w:sz w:val="35"/>
              </w:rPr>
            </w:pPr>
          </w:p>
          <w:p>
            <w:pPr>
              <w:pStyle w:val="8"/>
              <w:ind w:left="108"/>
              <w:rPr>
                <w:sz w:val="24"/>
              </w:rPr>
            </w:pPr>
            <w:r>
              <w:rPr>
                <w:sz w:val="24"/>
              </w:rPr>
              <w:t>商用情况</w:t>
            </w:r>
          </w:p>
        </w:tc>
        <w:tc>
          <w:tcPr>
            <w:tcW w:w="7642" w:type="dxa"/>
            <w:gridSpan w:val="5"/>
          </w:tcPr>
          <w:p>
            <w:pPr>
              <w:pStyle w:val="8"/>
              <w:rPr>
                <w:rFonts w:ascii="方正小标宋简体"/>
                <w:sz w:val="35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现有商用案例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211" w:type="dxa"/>
          </w:tcPr>
          <w:p>
            <w:pPr>
              <w:pStyle w:val="8"/>
              <w:spacing w:before="1" w:line="440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产品整体展示图片</w:t>
            </w:r>
          </w:p>
        </w:tc>
        <w:tc>
          <w:tcPr>
            <w:tcW w:w="7642" w:type="dxa"/>
            <w:gridSpan w:val="5"/>
          </w:tcPr>
          <w:p>
            <w:pPr>
              <w:pStyle w:val="8"/>
              <w:spacing w:before="15"/>
              <w:rPr>
                <w:rFonts w:ascii="方正小标宋简体"/>
                <w:sz w:val="18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（展示图片质量请保证 2M 以上，请和电子表格一同打包发送）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580" w:right="1180" w:bottom="280" w:left="1180" w:header="720" w:footer="720" w:gutter="0"/>
          <w:cols w:space="720" w:num="1"/>
        </w:sectPr>
      </w:pPr>
    </w:p>
    <w:p>
      <w:pPr>
        <w:pStyle w:val="3"/>
        <w:spacing w:before="3"/>
        <w:rPr>
          <w:rFonts w:ascii="方正小标宋简体"/>
          <w:sz w:val="12"/>
        </w:rPr>
      </w:pPr>
    </w:p>
    <w:p>
      <w:pPr>
        <w:pStyle w:val="3"/>
        <w:ind w:left="295"/>
        <w:rPr>
          <w:rFonts w:ascii="方正小标宋简体"/>
          <w:sz w:val="20"/>
        </w:rPr>
      </w:pPr>
      <w:r>
        <w:rPr>
          <w:rFonts w:ascii="方正小标宋简体"/>
          <w:sz w:val="20"/>
        </w:rPr>
        <mc:AlternateContent>
          <mc:Choice Requires="wps">
            <w:drawing>
              <wp:inline distT="0" distB="0" distL="114300" distR="114300">
                <wp:extent cx="5621655" cy="1682750"/>
                <wp:effectExtent l="4445" t="4445" r="12700" b="8255"/>
                <wp:docPr id="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168275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14"/>
                              <w:ind w:left="103" w:right="0" w:firstLine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填报单位承诺：</w:t>
                            </w:r>
                          </w:p>
                          <w:p>
                            <w:pPr>
                              <w:pStyle w:val="3"/>
                              <w:spacing w:before="4"/>
                              <w:rPr>
                                <w:rFonts w:ascii="方正小标宋简体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303" w:right="0" w:firstLine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本申报表所有材料，均真实可靠。</w:t>
                            </w:r>
                          </w:p>
                          <w:p>
                            <w:pPr>
                              <w:pStyle w:val="3"/>
                              <w:spacing w:before="6"/>
                              <w:rPr>
                                <w:rFonts w:ascii="方正小标宋简体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4904" w:right="0" w:firstLine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填报单位（公章）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0" o:spid="_x0000_s1026" o:spt="202" type="#_x0000_t202" style="height:132.5pt;width:442.65pt;" filled="f" stroked="t" coordsize="21600,21600" o:gfxdata="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bCpA9MAAAAFAQAADwAAAAAAAAAB&#10;ACAAAAAiAAAAZHJzL2Rvd25yZXYueG1sUEsBAhQAFAAAAAgAh07iQOH2gRIVAgAAMwQAAA4AAAAA&#10;AAAAAQAgAAAAIgEAAGRycy9lMm9Eb2MueG1sUEsFBgAAAAAGAAYAWQEAAKk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4"/>
                        <w:ind w:left="103" w:right="0" w:firstLine="0"/>
                        <w:jc w:val="left"/>
                        <w:rPr>
                          <w:rFonts w:hint="eastAsia" w:ascii="宋体" w:eastAsia="宋体"/>
                          <w:sz w:val="24"/>
                        </w:rPr>
                      </w:pPr>
                      <w:r>
                        <w:rPr>
                          <w:rFonts w:hint="eastAsia" w:ascii="宋体" w:eastAsia="宋体"/>
                          <w:sz w:val="24"/>
                        </w:rPr>
                        <w:t>填报单位承诺：</w:t>
                      </w:r>
                    </w:p>
                    <w:p>
                      <w:pPr>
                        <w:pStyle w:val="3"/>
                        <w:spacing w:before="4"/>
                        <w:rPr>
                          <w:rFonts w:ascii="方正小标宋简体"/>
                        </w:rPr>
                      </w:pPr>
                    </w:p>
                    <w:p>
                      <w:pPr>
                        <w:spacing w:before="1"/>
                        <w:ind w:left="1303" w:right="0" w:firstLine="0"/>
                        <w:jc w:val="left"/>
                        <w:rPr>
                          <w:rFonts w:hint="eastAsia" w:ascii="宋体" w:eastAsia="宋体"/>
                          <w:sz w:val="24"/>
                        </w:rPr>
                      </w:pPr>
                      <w:r>
                        <w:rPr>
                          <w:rFonts w:hint="eastAsia" w:ascii="宋体" w:eastAsia="宋体"/>
                          <w:sz w:val="24"/>
                        </w:rPr>
                        <w:t>本申报表所有材料，均真实可靠。</w:t>
                      </w:r>
                    </w:p>
                    <w:p>
                      <w:pPr>
                        <w:pStyle w:val="3"/>
                        <w:spacing w:before="6"/>
                        <w:rPr>
                          <w:rFonts w:ascii="方正小标宋简体"/>
                        </w:rPr>
                      </w:pPr>
                    </w:p>
                    <w:p>
                      <w:pPr>
                        <w:spacing w:before="1"/>
                        <w:ind w:left="4904" w:right="0" w:firstLine="0"/>
                        <w:jc w:val="left"/>
                        <w:rPr>
                          <w:rFonts w:hint="eastAsia" w:ascii="宋体" w:eastAsia="宋体"/>
                          <w:sz w:val="24"/>
                        </w:rPr>
                      </w:pPr>
                      <w:r>
                        <w:rPr>
                          <w:rFonts w:hint="eastAsia" w:ascii="宋体" w:eastAsia="宋体"/>
                          <w:sz w:val="24"/>
                        </w:rPr>
                        <w:t>填报单位（公章）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spacing w:before="11"/>
        <w:rPr>
          <w:rFonts w:ascii="方正小标宋简体"/>
          <w:sz w:val="19"/>
        </w:rPr>
      </w:pPr>
    </w:p>
    <w:p>
      <w:pPr>
        <w:spacing w:before="92"/>
        <w:ind w:left="1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5</w:t>
      </w:r>
    </w:p>
    <w:p>
      <w:pPr>
        <w:spacing w:after="0"/>
        <w:jc w:val="center"/>
        <w:rPr>
          <w:rFonts w:ascii="Times New Roman"/>
          <w:sz w:val="18"/>
        </w:rPr>
        <w:sectPr>
          <w:footerReference r:id="rId7" w:type="default"/>
          <w:pgSz w:w="11910" w:h="16840"/>
          <w:pgMar w:top="1580" w:right="1180" w:bottom="280" w:left="1180" w:header="0" w:footer="0" w:gutter="0"/>
          <w:cols w:space="720" w:num="1"/>
        </w:sectPr>
      </w:pPr>
    </w:p>
    <w:p>
      <w:pPr>
        <w:pStyle w:val="3"/>
        <w:spacing w:before="7"/>
        <w:rPr>
          <w:rFonts w:ascii="Times New Roman"/>
          <w:sz w:val="26"/>
        </w:rPr>
      </w:pPr>
    </w:p>
    <w:p>
      <w:pPr>
        <w:pStyle w:val="3"/>
        <w:spacing w:before="54"/>
        <w:ind w:left="408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spacing w:before="101"/>
        <w:ind w:left="593"/>
      </w:pPr>
      <w:r>
        <w:t>浙江省北斗产业载体和创新载体情况征集表</w:t>
      </w:r>
    </w:p>
    <w:p>
      <w:pPr>
        <w:pStyle w:val="3"/>
        <w:spacing w:before="11"/>
        <w:rPr>
          <w:rFonts w:ascii="方正小标宋简体"/>
          <w:sz w:val="4"/>
        </w:rPr>
      </w:pPr>
    </w:p>
    <w:tbl>
      <w:tblPr>
        <w:tblStyle w:val="4"/>
        <w:tblW w:w="0" w:type="auto"/>
        <w:tblInd w:w="3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1669"/>
        <w:gridCol w:w="929"/>
        <w:gridCol w:w="1933"/>
        <w:gridCol w:w="847"/>
        <w:gridCol w:w="2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1458" w:type="dxa"/>
          </w:tcPr>
          <w:p>
            <w:pPr>
              <w:pStyle w:val="8"/>
              <w:spacing w:before="206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载体名称</w:t>
            </w:r>
          </w:p>
        </w:tc>
        <w:tc>
          <w:tcPr>
            <w:tcW w:w="7395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58" w:type="dxa"/>
          </w:tcPr>
          <w:p>
            <w:pPr>
              <w:pStyle w:val="8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8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66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>
            <w:pPr>
              <w:pStyle w:val="8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8"/>
              <w:ind w:left="108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93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47" w:type="dxa"/>
          </w:tcPr>
          <w:p>
            <w:pPr>
              <w:pStyle w:val="8"/>
              <w:spacing w:before="113"/>
              <w:ind w:left="107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01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58" w:type="dxa"/>
          </w:tcPr>
          <w:p>
            <w:pPr>
              <w:pStyle w:val="8"/>
              <w:spacing w:before="9"/>
              <w:rPr>
                <w:rFonts w:ascii="方正小标宋简体"/>
                <w:sz w:val="13"/>
              </w:rPr>
            </w:pPr>
          </w:p>
          <w:p>
            <w:pPr>
              <w:pStyle w:val="8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地址信息</w:t>
            </w:r>
          </w:p>
        </w:tc>
        <w:tc>
          <w:tcPr>
            <w:tcW w:w="7395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58" w:type="dxa"/>
          </w:tcPr>
          <w:p>
            <w:pPr>
              <w:pStyle w:val="8"/>
              <w:spacing w:before="17"/>
              <w:rPr>
                <w:rFonts w:ascii="方正小标宋简体"/>
                <w:sz w:val="13"/>
              </w:rPr>
            </w:pPr>
          </w:p>
          <w:p>
            <w:pPr>
              <w:pStyle w:val="8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管理部门</w:t>
            </w:r>
          </w:p>
        </w:tc>
        <w:tc>
          <w:tcPr>
            <w:tcW w:w="7395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20" w:hRule="atLeast"/>
        </w:trPr>
        <w:tc>
          <w:tcPr>
            <w:tcW w:w="1458" w:type="dxa"/>
          </w:tcPr>
          <w:p>
            <w:pPr>
              <w:pStyle w:val="8"/>
              <w:spacing w:before="3"/>
              <w:rPr>
                <w:rFonts w:ascii="方正小标宋简体"/>
                <w:sz w:val="31"/>
              </w:rPr>
            </w:pPr>
          </w:p>
          <w:p>
            <w:pPr>
              <w:pStyle w:val="8"/>
              <w:spacing w:before="1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载体简介</w:t>
            </w:r>
          </w:p>
        </w:tc>
        <w:tc>
          <w:tcPr>
            <w:tcW w:w="7395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73" w:hRule="atLeast"/>
        </w:trPr>
        <w:tc>
          <w:tcPr>
            <w:tcW w:w="1458" w:type="dxa"/>
          </w:tcPr>
          <w:p>
            <w:pPr>
              <w:pStyle w:val="8"/>
              <w:spacing w:before="11"/>
              <w:rPr>
                <w:rFonts w:ascii="方正小标宋简体"/>
                <w:sz w:val="35"/>
              </w:rPr>
            </w:pPr>
          </w:p>
          <w:p>
            <w:pPr>
              <w:pStyle w:val="8"/>
              <w:spacing w:before="1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发展方向</w:t>
            </w:r>
          </w:p>
        </w:tc>
        <w:tc>
          <w:tcPr>
            <w:tcW w:w="7395" w:type="dxa"/>
            <w:gridSpan w:val="5"/>
          </w:tcPr>
          <w:p>
            <w:pPr>
              <w:pStyle w:val="8"/>
              <w:spacing w:before="11"/>
              <w:rPr>
                <w:rFonts w:ascii="方正小标宋简体"/>
                <w:sz w:val="35"/>
              </w:rPr>
            </w:pPr>
          </w:p>
          <w:p>
            <w:pPr>
              <w:pStyle w:val="8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（目标定位）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40" w:hRule="atLeast"/>
        </w:trPr>
        <w:tc>
          <w:tcPr>
            <w:tcW w:w="1458" w:type="dxa"/>
          </w:tcPr>
          <w:p>
            <w:pPr>
              <w:pStyle w:val="8"/>
              <w:spacing w:before="15"/>
              <w:rPr>
                <w:rFonts w:ascii="方正小标宋简体"/>
                <w:sz w:val="27"/>
              </w:rPr>
            </w:pPr>
          </w:p>
          <w:p>
            <w:pPr>
              <w:pStyle w:val="8"/>
              <w:spacing w:before="1" w:line="343" w:lineRule="auto"/>
              <w:ind w:left="367" w:right="118" w:hanging="240"/>
              <w:rPr>
                <w:sz w:val="24"/>
              </w:rPr>
            </w:pPr>
            <w:r>
              <w:rPr>
                <w:sz w:val="24"/>
              </w:rPr>
              <w:t>本地相关支持政策</w:t>
            </w:r>
          </w:p>
        </w:tc>
        <w:tc>
          <w:tcPr>
            <w:tcW w:w="7395" w:type="dxa"/>
            <w:gridSpan w:val="5"/>
          </w:tcPr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spacing w:before="4"/>
              <w:rPr>
                <w:rFonts w:ascii="方正小标宋简体"/>
                <w:sz w:val="16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（请提供所属地市、区县、开发区等对北斗创新载体的支持政策）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1458" w:type="dxa"/>
          </w:tcPr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rPr>
                <w:rFonts w:ascii="方正小标宋简体"/>
                <w:sz w:val="16"/>
              </w:rPr>
            </w:pPr>
          </w:p>
          <w:p>
            <w:pPr>
              <w:pStyle w:val="8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入驻企业</w:t>
            </w:r>
          </w:p>
        </w:tc>
        <w:tc>
          <w:tcPr>
            <w:tcW w:w="7395" w:type="dxa"/>
            <w:gridSpan w:val="5"/>
          </w:tcPr>
          <w:p>
            <w:pPr>
              <w:pStyle w:val="8"/>
              <w:spacing w:before="9"/>
              <w:rPr>
                <w:rFonts w:ascii="方正小标宋简体"/>
                <w:sz w:val="27"/>
              </w:rPr>
            </w:pPr>
          </w:p>
          <w:p>
            <w:pPr>
              <w:pStyle w:val="8"/>
              <w:spacing w:before="1" w:line="345" w:lineRule="auto"/>
              <w:ind w:left="107" w:right="47"/>
              <w:rPr>
                <w:sz w:val="24"/>
              </w:rPr>
            </w:pPr>
            <w:r>
              <w:rPr>
                <w:sz w:val="24"/>
              </w:rPr>
              <w:t>（请提供入驻载体的企事业单位的数量和名单，名单较长的可附在材料最后页）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458" w:type="dxa"/>
          </w:tcPr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spacing w:before="16"/>
              <w:rPr>
                <w:rFonts w:ascii="方正小标宋简体"/>
                <w:sz w:val="13"/>
              </w:rPr>
            </w:pPr>
          </w:p>
          <w:p>
            <w:pPr>
              <w:pStyle w:val="8"/>
              <w:spacing w:before="1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代表性企业</w:t>
            </w:r>
          </w:p>
        </w:tc>
        <w:tc>
          <w:tcPr>
            <w:tcW w:w="7395" w:type="dxa"/>
            <w:gridSpan w:val="5"/>
          </w:tcPr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spacing w:before="16"/>
              <w:rPr>
                <w:rFonts w:ascii="方正小标宋简体"/>
                <w:sz w:val="13"/>
              </w:rPr>
            </w:pPr>
          </w:p>
          <w:p>
            <w:pPr>
              <w:pStyle w:val="8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（请提供代表性企业名称、主营业务收入、主要产品等情况）</w:t>
            </w:r>
          </w:p>
        </w:tc>
      </w:tr>
    </w:tbl>
    <w:p>
      <w:pPr>
        <w:spacing w:after="0"/>
        <w:rPr>
          <w:sz w:val="24"/>
        </w:rPr>
        <w:sectPr>
          <w:footerReference r:id="rId8" w:type="default"/>
          <w:pgSz w:w="11910" w:h="16840"/>
          <w:pgMar w:top="1580" w:right="1180" w:bottom="280" w:left="1180" w:header="0" w:footer="0" w:gutter="0"/>
          <w:cols w:space="720" w:num="1"/>
        </w:sectPr>
      </w:pPr>
    </w:p>
    <w:p>
      <w:pPr>
        <w:pStyle w:val="3"/>
        <w:spacing w:before="3"/>
        <w:rPr>
          <w:rFonts w:ascii="方正小标宋简体"/>
          <w:sz w:val="12"/>
        </w:rPr>
      </w:pPr>
    </w:p>
    <w:tbl>
      <w:tblPr>
        <w:tblStyle w:val="4"/>
        <w:tblW w:w="0" w:type="auto"/>
        <w:tblInd w:w="3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7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1458" w:type="dxa"/>
          </w:tcPr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spacing w:before="10"/>
              <w:rPr>
                <w:rFonts w:ascii="方正小标宋简体"/>
                <w:sz w:val="19"/>
              </w:rPr>
            </w:pPr>
          </w:p>
          <w:p>
            <w:pPr>
              <w:pStyle w:val="8"/>
              <w:ind w:left="127"/>
              <w:rPr>
                <w:sz w:val="24"/>
              </w:rPr>
            </w:pPr>
            <w:r>
              <w:rPr>
                <w:sz w:val="24"/>
              </w:rPr>
              <w:t>代表性项目</w:t>
            </w:r>
          </w:p>
        </w:tc>
        <w:tc>
          <w:tcPr>
            <w:tcW w:w="7395" w:type="dxa"/>
          </w:tcPr>
          <w:p>
            <w:pPr>
              <w:pStyle w:val="8"/>
              <w:spacing w:before="4"/>
              <w:rPr>
                <w:rFonts w:ascii="方正小标宋简体"/>
                <w:sz w:val="31"/>
              </w:rPr>
            </w:pPr>
          </w:p>
          <w:p>
            <w:pPr>
              <w:pStyle w:val="8"/>
              <w:spacing w:line="343" w:lineRule="auto"/>
              <w:ind w:left="107" w:right="47"/>
              <w:rPr>
                <w:sz w:val="24"/>
              </w:rPr>
            </w:pPr>
            <w:r>
              <w:rPr>
                <w:sz w:val="24"/>
              </w:rPr>
              <w:t>（请提供代表性项目名称、项目主要内容、起止年限、当前进度等情况）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8853" w:type="dxa"/>
            <w:gridSpan w:val="2"/>
          </w:tcPr>
          <w:p>
            <w:pPr>
              <w:pStyle w:val="8"/>
              <w:spacing w:before="3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填报单位承诺：</w:t>
            </w:r>
          </w:p>
          <w:p>
            <w:pPr>
              <w:pStyle w:val="8"/>
              <w:spacing w:before="2"/>
              <w:rPr>
                <w:rFonts w:ascii="方正小标宋简体"/>
                <w:sz w:val="24"/>
              </w:rPr>
            </w:pPr>
          </w:p>
          <w:p>
            <w:pPr>
              <w:pStyle w:val="8"/>
              <w:ind w:left="13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本申报表所有材料，均真实可靠，自愿对外分享。</w:t>
            </w:r>
          </w:p>
          <w:p>
            <w:pPr>
              <w:pStyle w:val="8"/>
              <w:spacing w:before="15"/>
              <w:rPr>
                <w:rFonts w:ascii="方正小标宋简体"/>
                <w:sz w:val="18"/>
              </w:rPr>
            </w:pPr>
          </w:p>
          <w:p>
            <w:pPr>
              <w:pStyle w:val="8"/>
              <w:ind w:left="582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填报单位（公章）</w:t>
            </w:r>
          </w:p>
        </w:tc>
      </w:tr>
    </w:tbl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spacing w:before="13"/>
        <w:rPr>
          <w:rFonts w:ascii="方正小标宋简体"/>
          <w:sz w:val="13"/>
        </w:rPr>
      </w:pPr>
    </w:p>
    <w:p>
      <w:pPr>
        <w:spacing w:after="0"/>
        <w:rPr>
          <w:rFonts w:ascii="方正小标宋简体"/>
          <w:sz w:val="13"/>
        </w:rPr>
        <w:sectPr>
          <w:footerReference r:id="rId9" w:type="default"/>
          <w:pgSz w:w="11910" w:h="16840"/>
          <w:pgMar w:top="1580" w:right="1180" w:bottom="1520" w:left="1180" w:header="0" w:footer="1338" w:gutter="0"/>
          <w:pgNumType w:start="7"/>
          <w:cols w:space="720" w:num="1"/>
        </w:sectPr>
      </w:pPr>
    </w:p>
    <w:p>
      <w:pPr>
        <w:pStyle w:val="3"/>
        <w:spacing w:before="54"/>
        <w:ind w:left="408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19"/>
        </w:rPr>
        <w:t>3</w:t>
      </w:r>
    </w:p>
    <w:p>
      <w:pPr>
        <w:pStyle w:val="3"/>
        <w:spacing w:before="1"/>
        <w:rPr>
          <w:rFonts w:ascii="黑体"/>
          <w:sz w:val="44"/>
        </w:rPr>
      </w:pPr>
      <w:r>
        <w:br w:type="column"/>
      </w:r>
    </w:p>
    <w:p>
      <w:pPr>
        <w:pStyle w:val="2"/>
      </w:pPr>
      <w:r>
        <w:t>浙江省北斗应用典型案例征集表</w:t>
      </w:r>
    </w:p>
    <w:p>
      <w:pPr>
        <w:spacing w:after="0"/>
        <w:sectPr>
          <w:type w:val="continuous"/>
          <w:pgSz w:w="11910" w:h="16840"/>
          <w:pgMar w:top="1580" w:right="1180" w:bottom="280" w:left="1180" w:header="720" w:footer="720" w:gutter="0"/>
          <w:cols w:equalWidth="0" w:num="2">
            <w:col w:w="1289" w:space="40"/>
            <w:col w:w="8221"/>
          </w:cols>
        </w:sectPr>
      </w:pPr>
    </w:p>
    <w:p>
      <w:pPr>
        <w:pStyle w:val="3"/>
        <w:spacing w:before="9"/>
        <w:rPr>
          <w:rFonts w:ascii="Times New Roman"/>
          <w:sz w:val="18"/>
        </w:rPr>
      </w:pPr>
    </w:p>
    <w:tbl>
      <w:tblPr>
        <w:tblStyle w:val="4"/>
        <w:tblW w:w="0" w:type="auto"/>
        <w:tblInd w:w="3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595"/>
        <w:gridCol w:w="765"/>
        <w:gridCol w:w="1545"/>
        <w:gridCol w:w="735"/>
        <w:gridCol w:w="2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8853" w:type="dxa"/>
            <w:gridSpan w:val="6"/>
          </w:tcPr>
          <w:p>
            <w:pPr>
              <w:pStyle w:val="8"/>
              <w:spacing w:before="162"/>
              <w:ind w:left="10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6" w:type="dxa"/>
          </w:tcPr>
          <w:p>
            <w:pPr>
              <w:pStyle w:val="8"/>
              <w:spacing w:before="16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157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696" w:type="dxa"/>
          </w:tcPr>
          <w:p>
            <w:pPr>
              <w:pStyle w:val="8"/>
              <w:spacing w:before="2" w:line="440" w:lineRule="exact"/>
              <w:ind w:left="487" w:right="116" w:hanging="360"/>
              <w:rPr>
                <w:sz w:val="24"/>
              </w:rPr>
            </w:pPr>
            <w:r>
              <w:rPr>
                <w:sz w:val="24"/>
              </w:rPr>
              <w:t>主营业务及所属行业</w:t>
            </w:r>
          </w:p>
        </w:tc>
        <w:tc>
          <w:tcPr>
            <w:tcW w:w="7157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96" w:type="dxa"/>
          </w:tcPr>
          <w:p>
            <w:pPr>
              <w:pStyle w:val="8"/>
              <w:spacing w:before="158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地址信息</w:t>
            </w:r>
          </w:p>
        </w:tc>
        <w:tc>
          <w:tcPr>
            <w:tcW w:w="7157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6" w:type="dxa"/>
          </w:tcPr>
          <w:p>
            <w:pPr>
              <w:pStyle w:val="8"/>
              <w:spacing w:before="16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5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</w:tcPr>
          <w:p>
            <w:pPr>
              <w:pStyle w:val="8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5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35" w:type="dxa"/>
          </w:tcPr>
          <w:p>
            <w:pPr>
              <w:pStyle w:val="8"/>
              <w:spacing w:before="161"/>
              <w:ind w:left="106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51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8853" w:type="dxa"/>
            <w:gridSpan w:val="6"/>
          </w:tcPr>
          <w:p>
            <w:pPr>
              <w:pStyle w:val="8"/>
              <w:spacing w:before="208"/>
              <w:ind w:left="10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二、北斗应用项目（同家企业可填报多个北斗应用项目）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</w:trPr>
        <w:tc>
          <w:tcPr>
            <w:tcW w:w="1696" w:type="dxa"/>
          </w:tcPr>
          <w:p>
            <w:pPr>
              <w:pStyle w:val="8"/>
              <w:spacing w:before="168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157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0" w:hRule="atLeast"/>
        </w:trPr>
        <w:tc>
          <w:tcPr>
            <w:tcW w:w="1696" w:type="dxa"/>
          </w:tcPr>
          <w:p>
            <w:pPr>
              <w:pStyle w:val="8"/>
              <w:spacing w:before="112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可否对外宣传</w:t>
            </w:r>
          </w:p>
          <w:p>
            <w:pPr>
              <w:pStyle w:val="8"/>
              <w:spacing w:before="134" w:line="306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分享</w:t>
            </w:r>
          </w:p>
        </w:tc>
        <w:tc>
          <w:tcPr>
            <w:tcW w:w="7157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</w:trPr>
        <w:tc>
          <w:tcPr>
            <w:tcW w:w="1696" w:type="dxa"/>
          </w:tcPr>
          <w:p>
            <w:pPr>
              <w:pStyle w:val="8"/>
              <w:spacing w:before="112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应用领域</w:t>
            </w:r>
          </w:p>
        </w:tc>
        <w:tc>
          <w:tcPr>
            <w:tcW w:w="7157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</w:trPr>
        <w:tc>
          <w:tcPr>
            <w:tcW w:w="1696" w:type="dxa"/>
          </w:tcPr>
          <w:p>
            <w:pPr>
              <w:pStyle w:val="8"/>
              <w:spacing w:before="169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合作单位</w:t>
            </w:r>
          </w:p>
        </w:tc>
        <w:tc>
          <w:tcPr>
            <w:tcW w:w="7157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85" w:hRule="atLeast"/>
        </w:trPr>
        <w:tc>
          <w:tcPr>
            <w:tcW w:w="169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项目概述</w:t>
            </w:r>
          </w:p>
        </w:tc>
        <w:tc>
          <w:tcPr>
            <w:tcW w:w="7157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（介绍项目概况，不超过 800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0" w:hRule="atLeast"/>
        </w:trPr>
        <w:tc>
          <w:tcPr>
            <w:tcW w:w="1696" w:type="dxa"/>
          </w:tcPr>
          <w:p>
            <w:pPr>
              <w:pStyle w:val="8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8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关键技术</w:t>
            </w:r>
          </w:p>
        </w:tc>
        <w:tc>
          <w:tcPr>
            <w:tcW w:w="7157" w:type="dxa"/>
            <w:gridSpan w:val="5"/>
          </w:tcPr>
          <w:p>
            <w:pPr>
              <w:pStyle w:val="8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>（不超过 200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90" w:hRule="atLeast"/>
        </w:trPr>
        <w:tc>
          <w:tcPr>
            <w:tcW w:w="169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8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应用实效</w:t>
            </w:r>
          </w:p>
        </w:tc>
        <w:tc>
          <w:tcPr>
            <w:tcW w:w="7157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>（当前实际落地效果，不超过 200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5" w:hRule="atLeast"/>
        </w:trPr>
        <w:tc>
          <w:tcPr>
            <w:tcW w:w="1696" w:type="dxa"/>
          </w:tcPr>
          <w:p>
            <w:pPr>
              <w:pStyle w:val="8"/>
              <w:spacing w:before="57" w:line="440" w:lineRule="atLeast"/>
              <w:ind w:left="247" w:right="116" w:hanging="120"/>
              <w:rPr>
                <w:sz w:val="24"/>
              </w:rPr>
            </w:pPr>
            <w:r>
              <w:rPr>
                <w:sz w:val="24"/>
              </w:rPr>
              <w:t>项目整体展示图片或视频</w:t>
            </w:r>
          </w:p>
        </w:tc>
        <w:tc>
          <w:tcPr>
            <w:tcW w:w="7157" w:type="dxa"/>
            <w:gridSpan w:val="5"/>
          </w:tcPr>
          <w:p>
            <w:pPr>
              <w:pStyle w:val="8"/>
              <w:spacing w:before="57" w:line="440" w:lineRule="atLeast"/>
              <w:ind w:left="106" w:right="49"/>
              <w:rPr>
                <w:sz w:val="24"/>
              </w:rPr>
            </w:pPr>
            <w:r>
              <w:rPr>
                <w:sz w:val="24"/>
              </w:rPr>
              <w:t>（请提供项目……，其中展示图片质量请保证 2M 以上，与电子表格一同打包发送）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5" w:hRule="atLeast"/>
        </w:trPr>
        <w:tc>
          <w:tcPr>
            <w:tcW w:w="1696" w:type="dxa"/>
          </w:tcPr>
          <w:p>
            <w:pPr>
              <w:pStyle w:val="8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8"/>
              <w:spacing w:before="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项目获奖情况</w:t>
            </w:r>
          </w:p>
        </w:tc>
        <w:tc>
          <w:tcPr>
            <w:tcW w:w="7157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7" w:hRule="atLeast"/>
        </w:trPr>
        <w:tc>
          <w:tcPr>
            <w:tcW w:w="8853" w:type="dxa"/>
            <w:gridSpan w:val="6"/>
          </w:tcPr>
          <w:p>
            <w:pPr>
              <w:pStyle w:val="8"/>
              <w:spacing w:before="112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填报单位承诺：</w:t>
            </w:r>
          </w:p>
        </w:tc>
      </w:tr>
    </w:tbl>
    <w:p>
      <w:pPr>
        <w:spacing w:after="0"/>
        <w:rPr>
          <w:rFonts w:hint="eastAsia" w:ascii="宋体" w:eastAsia="宋体"/>
          <w:sz w:val="24"/>
        </w:rPr>
        <w:sectPr>
          <w:pgSz w:w="11910" w:h="16840"/>
          <w:pgMar w:top="1580" w:right="1180" w:bottom="1520" w:left="1180" w:header="0" w:footer="1338" w:gutter="0"/>
          <w:cols w:space="720" w:num="1"/>
        </w:sectPr>
      </w:pPr>
    </w:p>
    <w:p>
      <w:pPr>
        <w:pStyle w:val="3"/>
        <w:spacing w:before="8" w:after="1"/>
        <w:rPr>
          <w:rFonts w:ascii="Times New Roman"/>
          <w:sz w:val="18"/>
        </w:rPr>
      </w:pPr>
    </w:p>
    <w:p>
      <w:pPr>
        <w:pStyle w:val="3"/>
        <w:ind w:left="295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114300" distR="114300">
                <wp:extent cx="5621655" cy="844550"/>
                <wp:effectExtent l="4445" t="5080" r="12700" b="7620"/>
                <wp:docPr id="4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84455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14"/>
                              <w:ind w:left="823" w:right="0" w:firstLine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本申报表所有材料，均真实可靠。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7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4904" w:right="0" w:firstLine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填报单位（公章）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1" o:spid="_x0000_s1026" o:spt="202" type="#_x0000_t202" style="height:66.5pt;width:442.65pt;" filled="f" stroked="t" coordsize="21600,21600" o:gfxdata="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EH0TPTAAAABQEAAA8AAAAAAAAA&#10;AQAgAAAAIgAAAGRycy9kb3ducmV2LnhtbFBLAQIUABQAAAAIAIdO4kBo/ZU3FgIAADIEAAAOAAAA&#10;AAAAAAEAIAAAACIBAABkcnMvZTJvRG9jLnhtbFBLBQYAAAAABgAGAFkBAACq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4"/>
                        <w:ind w:left="823" w:right="0" w:firstLine="0"/>
                        <w:jc w:val="left"/>
                        <w:rPr>
                          <w:rFonts w:hint="eastAsia" w:ascii="宋体" w:eastAsia="宋体"/>
                          <w:sz w:val="24"/>
                        </w:rPr>
                      </w:pPr>
                      <w:r>
                        <w:rPr>
                          <w:rFonts w:hint="eastAsia" w:ascii="宋体" w:eastAsia="宋体"/>
                          <w:sz w:val="24"/>
                        </w:rPr>
                        <w:t>本申报表所有材料，均真实可靠。</w:t>
                      </w:r>
                    </w:p>
                    <w:p>
                      <w:pPr>
                        <w:pStyle w:val="3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3"/>
                        <w:spacing w:before="7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spacing w:before="0"/>
                        <w:ind w:left="4904" w:right="0" w:firstLine="0"/>
                        <w:jc w:val="left"/>
                        <w:rPr>
                          <w:rFonts w:hint="eastAsia" w:ascii="宋体" w:eastAsia="宋体"/>
                          <w:sz w:val="24"/>
                        </w:rPr>
                      </w:pPr>
                      <w:r>
                        <w:rPr>
                          <w:rFonts w:hint="eastAsia" w:ascii="宋体" w:eastAsia="宋体"/>
                          <w:sz w:val="24"/>
                        </w:rPr>
                        <w:t>填报单位（公章）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0"/>
        <w:rPr>
          <w:rFonts w:ascii="Times New Roman"/>
          <w:sz w:val="20"/>
        </w:rPr>
        <w:sectPr>
          <w:pgSz w:w="11910" w:h="16840"/>
          <w:pgMar w:top="1580" w:right="1180" w:bottom="1520" w:left="1180" w:header="0" w:footer="1338" w:gutter="0"/>
          <w:cols w:space="720" w:num="1"/>
        </w:sectPr>
      </w:pPr>
    </w:p>
    <w:p>
      <w:pPr>
        <w:pStyle w:val="3"/>
        <w:spacing w:before="5"/>
        <w:rPr>
          <w:rFonts w:ascii="Times New Roman"/>
          <w:sz w:val="23"/>
        </w:rPr>
      </w:pPr>
    </w:p>
    <w:p>
      <w:pPr>
        <w:pStyle w:val="3"/>
        <w:spacing w:before="55"/>
        <w:ind w:left="408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2"/>
        <w:spacing w:before="182" w:line="288" w:lineRule="auto"/>
        <w:ind w:left="3672" w:right="1251" w:hanging="2420"/>
      </w:pPr>
      <w:r>
        <w:t>浙江省北斗产业情况及应用典型案例信息汇总表</w:t>
      </w:r>
    </w:p>
    <w:p>
      <w:pPr>
        <w:pStyle w:val="3"/>
        <w:spacing w:before="35"/>
        <w:ind w:left="408"/>
      </w:pPr>
      <w:r>
        <w:rPr>
          <w:spacing w:val="-32"/>
          <w:w w:val="99"/>
        </w:rPr>
        <w:t>报送单位：</w:t>
      </w:r>
      <w:r>
        <w:rPr>
          <w:w w:val="99"/>
        </w:rPr>
        <w:t>（</w:t>
      </w:r>
      <w:r>
        <w:rPr>
          <w:spacing w:val="1"/>
          <w:w w:val="99"/>
        </w:rPr>
        <w:t>公章</w:t>
      </w:r>
      <w:r>
        <w:rPr>
          <w:w w:val="99"/>
        </w:rPr>
        <w:t>）</w:t>
      </w:r>
    </w:p>
    <w:p>
      <w:pPr>
        <w:pStyle w:val="3"/>
        <w:spacing w:before="3"/>
        <w:rPr>
          <w:sz w:val="8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2264"/>
        <w:gridCol w:w="3420"/>
        <w:gridCol w:w="1176"/>
        <w:gridCol w:w="1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25" w:type="dxa"/>
            <w:gridSpan w:val="5"/>
          </w:tcPr>
          <w:p>
            <w:pPr>
              <w:pStyle w:val="8"/>
              <w:spacing w:before="134"/>
              <w:ind w:left="10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（一）北斗企业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5" w:type="dxa"/>
          </w:tcPr>
          <w:p>
            <w:pPr>
              <w:pStyle w:val="8"/>
              <w:spacing w:before="133"/>
              <w:ind w:left="12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序号</w:t>
            </w:r>
          </w:p>
        </w:tc>
        <w:tc>
          <w:tcPr>
            <w:tcW w:w="2264" w:type="dxa"/>
          </w:tcPr>
          <w:p>
            <w:pPr>
              <w:pStyle w:val="8"/>
              <w:spacing w:before="133"/>
              <w:ind w:left="551" w:right="542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企业名称</w:t>
            </w:r>
          </w:p>
        </w:tc>
        <w:tc>
          <w:tcPr>
            <w:tcW w:w="3420" w:type="dxa"/>
          </w:tcPr>
          <w:p>
            <w:pPr>
              <w:pStyle w:val="8"/>
              <w:spacing w:before="133"/>
              <w:ind w:left="500" w:right="490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产品/解决方案名称</w:t>
            </w:r>
          </w:p>
        </w:tc>
        <w:tc>
          <w:tcPr>
            <w:tcW w:w="1176" w:type="dxa"/>
          </w:tcPr>
          <w:p>
            <w:pPr>
              <w:pStyle w:val="8"/>
              <w:spacing w:before="133"/>
              <w:ind w:left="147" w:right="139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联系人</w:t>
            </w:r>
          </w:p>
        </w:tc>
        <w:tc>
          <w:tcPr>
            <w:tcW w:w="1660" w:type="dxa"/>
          </w:tcPr>
          <w:p>
            <w:pPr>
              <w:pStyle w:val="8"/>
              <w:spacing w:before="133"/>
              <w:ind w:left="27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6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4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6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4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5" w:type="dxa"/>
          </w:tcPr>
          <w:p>
            <w:pPr>
              <w:pStyle w:val="8"/>
              <w:spacing w:before="132"/>
              <w:ind w:left="120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……</w:t>
            </w:r>
          </w:p>
        </w:tc>
        <w:tc>
          <w:tcPr>
            <w:tcW w:w="226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4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25" w:type="dxa"/>
            <w:gridSpan w:val="5"/>
          </w:tcPr>
          <w:p>
            <w:pPr>
              <w:pStyle w:val="8"/>
              <w:spacing w:before="132"/>
              <w:ind w:left="10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（二）北斗产业载体和创新载体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5" w:type="dxa"/>
          </w:tcPr>
          <w:p>
            <w:pPr>
              <w:pStyle w:val="8"/>
              <w:spacing w:before="134"/>
              <w:ind w:left="12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序号</w:t>
            </w:r>
          </w:p>
        </w:tc>
        <w:tc>
          <w:tcPr>
            <w:tcW w:w="5684" w:type="dxa"/>
            <w:gridSpan w:val="2"/>
          </w:tcPr>
          <w:p>
            <w:pPr>
              <w:pStyle w:val="8"/>
              <w:spacing w:before="134"/>
              <w:ind w:left="137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产业载体/创新载体名称</w:t>
            </w:r>
          </w:p>
        </w:tc>
        <w:tc>
          <w:tcPr>
            <w:tcW w:w="1176" w:type="dxa"/>
          </w:tcPr>
          <w:p>
            <w:pPr>
              <w:pStyle w:val="8"/>
              <w:spacing w:before="134"/>
              <w:ind w:left="147" w:right="139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联系人</w:t>
            </w:r>
          </w:p>
        </w:tc>
        <w:tc>
          <w:tcPr>
            <w:tcW w:w="1660" w:type="dxa"/>
          </w:tcPr>
          <w:p>
            <w:pPr>
              <w:pStyle w:val="8"/>
              <w:spacing w:before="134"/>
              <w:ind w:left="27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5684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5684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5" w:type="dxa"/>
          </w:tcPr>
          <w:p>
            <w:pPr>
              <w:pStyle w:val="8"/>
              <w:spacing w:before="133"/>
              <w:ind w:left="106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……</w:t>
            </w:r>
          </w:p>
        </w:tc>
        <w:tc>
          <w:tcPr>
            <w:tcW w:w="5684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25" w:type="dxa"/>
            <w:gridSpan w:val="5"/>
          </w:tcPr>
          <w:p>
            <w:pPr>
              <w:pStyle w:val="8"/>
              <w:spacing w:before="132"/>
              <w:ind w:left="10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（三）北斗应用项目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5" w:type="dxa"/>
          </w:tcPr>
          <w:p>
            <w:pPr>
              <w:pStyle w:val="8"/>
              <w:spacing w:before="132"/>
              <w:ind w:left="12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序号</w:t>
            </w:r>
          </w:p>
        </w:tc>
        <w:tc>
          <w:tcPr>
            <w:tcW w:w="2264" w:type="dxa"/>
          </w:tcPr>
          <w:p>
            <w:pPr>
              <w:pStyle w:val="8"/>
              <w:spacing w:before="132"/>
              <w:ind w:left="551" w:right="542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企业名称</w:t>
            </w:r>
          </w:p>
        </w:tc>
        <w:tc>
          <w:tcPr>
            <w:tcW w:w="3420" w:type="dxa"/>
          </w:tcPr>
          <w:p>
            <w:pPr>
              <w:pStyle w:val="8"/>
              <w:spacing w:before="132"/>
              <w:ind w:left="500" w:right="490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应用项目名称</w:t>
            </w:r>
          </w:p>
        </w:tc>
        <w:tc>
          <w:tcPr>
            <w:tcW w:w="1176" w:type="dxa"/>
          </w:tcPr>
          <w:p>
            <w:pPr>
              <w:pStyle w:val="8"/>
              <w:spacing w:before="132"/>
              <w:ind w:left="147" w:right="139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联系人</w:t>
            </w:r>
          </w:p>
        </w:tc>
        <w:tc>
          <w:tcPr>
            <w:tcW w:w="1660" w:type="dxa"/>
          </w:tcPr>
          <w:p>
            <w:pPr>
              <w:pStyle w:val="8"/>
              <w:spacing w:before="132"/>
              <w:ind w:left="27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6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4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6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4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5" w:type="dxa"/>
          </w:tcPr>
          <w:p>
            <w:pPr>
              <w:pStyle w:val="8"/>
              <w:spacing w:before="133"/>
              <w:ind w:left="106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……</w:t>
            </w:r>
          </w:p>
        </w:tc>
        <w:tc>
          <w:tcPr>
            <w:tcW w:w="226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4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/>
    <w:sectPr>
      <w:footerReference r:id="rId10" w:type="default"/>
      <w:pgSz w:w="11910" w:h="16840"/>
      <w:pgMar w:top="1580" w:right="1180" w:bottom="1600" w:left="1180" w:header="0" w:footer="1418" w:gutter="0"/>
      <w:pgNumType w:start="1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9651365</wp:posOffset>
              </wp:positionV>
              <wp:extent cx="107950" cy="152400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4pt;margin-top:759.95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YW0yl2gAAAA0BAAAPAAAAAAAAAAEAIAAAACIAAABkcnMvZG93bnJldi54bWxQSwEC&#10;FAAUAAAACACHTuJAsZYXLL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9651365</wp:posOffset>
              </wp:positionV>
              <wp:extent cx="107950" cy="152400"/>
              <wp:effectExtent l="0" t="0" r="0" b="0"/>
              <wp:wrapNone/>
              <wp:docPr id="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759.95pt;height:12pt;width:8.5pt;mso-position-horizontal-relative:page;mso-position-vertical-relative:page;z-index:-251656192;mso-width-relative:page;mso-height-relative:page;" filled="f" stroked="f" coordsize="21600,21600" o:gfxdata="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YW0yl2gAAAA0BAAAPAAAAAAAAAAEAIAAAACIAAABkcnMvZG93bnJldi54bWxQSwEC&#10;FAAUAAAACACHTuJAmApqKr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9651365</wp:posOffset>
              </wp:positionV>
              <wp:extent cx="166370" cy="152400"/>
              <wp:effectExtent l="0" t="0" r="0" b="0"/>
              <wp:wrapNone/>
              <wp:docPr id="1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1.15pt;margin-top:759.95pt;height:12pt;width:13.1pt;mso-position-horizontal-relative:page;mso-position-vertical-relative:page;z-index:-251655168;mso-width-relative:page;mso-height-relative:page;" filled="f" stroked="f" coordsize="21600,21600" o:gfxdata="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z98WPbAAAADQEAAA8AAAAAAAAAAQAgAAAAIgAAAGRycy9kb3ducmV2LnhtbFBL&#10;AQIUABQAAAAIAIdO4kDhkSzy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08" w:hanging="4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14" w:hanging="4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9" w:hanging="4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3" w:hanging="4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58" w:hanging="4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4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87" w:hanging="4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02" w:hanging="4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16" w:hanging="40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462" w:hanging="41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68" w:hanging="4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77" w:hanging="4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85" w:hanging="4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94" w:hanging="4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03" w:hanging="4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11" w:hanging="4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20" w:hanging="4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28" w:hanging="416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08" w:hanging="242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14" w:hanging="2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9" w:hanging="2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3" w:hanging="2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58" w:hanging="2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2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87" w:hanging="2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02" w:hanging="2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16" w:hanging="24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141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64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90"/>
      <w:ind w:left="408" w:firstLine="638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2021-11-25T02:33:00Z</dcterms:created>
  <dc:creator>番茄花园</dc:creator>
  <cp:lastModifiedBy>米圆</cp:lastModifiedBy>
  <dcterms:modified xsi:type="dcterms:W3CDTF">2021-11-25T02:33:25Z</dcterms:modified>
  <dc:title>浙江省经济和信息化委员会关于浙经信技术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2021-11-25T00:00:00Z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EF442C40E9474EEB8718400EC71E61D2</vt:lpwstr>
  </property>
</Properties>
</file>